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A" w:rsidRPr="00611277" w:rsidRDefault="000D3FCA" w:rsidP="00611277">
      <w:pPr>
        <w:rPr>
          <w:rFonts w:ascii="Arial" w:eastAsia="Arial" w:hAnsi="Arial" w:cs="Arial"/>
          <w:b/>
          <w:bCs/>
        </w:rPr>
      </w:pPr>
    </w:p>
    <w:p w:rsidR="001C50CC" w:rsidRPr="00611277" w:rsidRDefault="001C50CC" w:rsidP="00611277">
      <w:pPr>
        <w:jc w:val="center"/>
        <w:rPr>
          <w:rFonts w:ascii="Arial" w:eastAsia="Arial" w:hAnsi="Arial" w:cs="Arial"/>
          <w:b/>
          <w:bCs/>
        </w:rPr>
      </w:pPr>
    </w:p>
    <w:p w:rsidR="00D915D5" w:rsidRPr="00611277" w:rsidRDefault="00D915D5" w:rsidP="00611277">
      <w:pPr>
        <w:rPr>
          <w:rFonts w:ascii="Arial" w:eastAsia="Arial" w:hAnsi="Arial" w:cs="Arial"/>
          <w:b/>
          <w:bCs/>
        </w:rPr>
      </w:pPr>
    </w:p>
    <w:p w:rsidR="00283EEA" w:rsidRPr="00611277" w:rsidRDefault="00D915D5" w:rsidP="00611277">
      <w:pPr>
        <w:jc w:val="center"/>
        <w:rPr>
          <w:rFonts w:ascii="Arial" w:eastAsia="Arial" w:hAnsi="Arial" w:cs="Arial"/>
          <w:b/>
          <w:bCs/>
        </w:rPr>
      </w:pPr>
      <w:r w:rsidRPr="00611277">
        <w:rPr>
          <w:rFonts w:ascii="Arial" w:eastAsia="Arial" w:hAnsi="Arial" w:cs="Arial"/>
          <w:b/>
          <w:bCs/>
        </w:rPr>
        <w:t>HOAKALEI CELEBRATE</w:t>
      </w:r>
      <w:r w:rsidR="00CB130A">
        <w:rPr>
          <w:rFonts w:ascii="Arial" w:eastAsia="Arial" w:hAnsi="Arial" w:cs="Arial"/>
          <w:b/>
          <w:bCs/>
        </w:rPr>
        <w:t>S</w:t>
      </w:r>
      <w:r w:rsidRPr="00611277">
        <w:rPr>
          <w:rFonts w:ascii="Arial" w:eastAsia="Arial" w:hAnsi="Arial" w:cs="Arial"/>
          <w:b/>
          <w:bCs/>
        </w:rPr>
        <w:t xml:space="preserve"> </w:t>
      </w:r>
      <w:r w:rsidR="00CB130A">
        <w:rPr>
          <w:rFonts w:ascii="Arial" w:eastAsia="Arial" w:hAnsi="Arial" w:cs="Arial"/>
          <w:b/>
          <w:bCs/>
        </w:rPr>
        <w:t xml:space="preserve">THE GRAND OPENING OF ITS NEWEST </w:t>
      </w:r>
      <w:r w:rsidRPr="00611277">
        <w:rPr>
          <w:rFonts w:ascii="Arial" w:eastAsia="Arial" w:hAnsi="Arial" w:cs="Arial"/>
          <w:b/>
          <w:bCs/>
        </w:rPr>
        <w:t>NEIGHBORHOOD, KUAPAPA</w:t>
      </w:r>
    </w:p>
    <w:p w:rsidR="00235511" w:rsidRPr="00611277" w:rsidRDefault="001C50CC" w:rsidP="00611277">
      <w:pPr>
        <w:rPr>
          <w:rFonts w:ascii="Arial" w:hAnsi="Arial"/>
        </w:rPr>
      </w:pPr>
      <w:r w:rsidRPr="00611277">
        <w:rPr>
          <w:rFonts w:ascii="Arial" w:eastAsia="Arial" w:hAnsi="Arial" w:cs="Arial"/>
        </w:rPr>
        <w:br/>
      </w:r>
      <w:r w:rsidR="00D915D5" w:rsidRPr="00611277">
        <w:rPr>
          <w:rFonts w:ascii="Arial" w:hAnsi="Arial"/>
        </w:rPr>
        <w:t xml:space="preserve">Hawai‘i homebuyers seeking </w:t>
      </w:r>
      <w:r w:rsidR="00235511" w:rsidRPr="00611277">
        <w:rPr>
          <w:rFonts w:ascii="Arial" w:hAnsi="Arial"/>
        </w:rPr>
        <w:t>resort</w:t>
      </w:r>
      <w:r w:rsidR="00191A27" w:rsidRPr="00611277">
        <w:rPr>
          <w:rFonts w:ascii="Arial" w:hAnsi="Arial"/>
        </w:rPr>
        <w:t xml:space="preserve"> living at its finest </w:t>
      </w:r>
      <w:r w:rsidR="00D915D5" w:rsidRPr="00611277">
        <w:rPr>
          <w:rFonts w:ascii="Arial" w:hAnsi="Arial"/>
        </w:rPr>
        <w:t xml:space="preserve">need look no further than the new </w:t>
      </w:r>
      <w:r w:rsidR="00D915D5" w:rsidRPr="00611277">
        <w:rPr>
          <w:rFonts w:ascii="Arial" w:hAnsi="Arial"/>
          <w:color w:val="auto"/>
        </w:rPr>
        <w:t xml:space="preserve">neighborhood of </w:t>
      </w:r>
      <w:proofErr w:type="spellStart"/>
      <w:r w:rsidR="00D915D5" w:rsidRPr="00611277">
        <w:rPr>
          <w:rFonts w:ascii="Arial" w:hAnsi="Arial"/>
          <w:color w:val="auto"/>
        </w:rPr>
        <w:t>Kuapapa</w:t>
      </w:r>
      <w:proofErr w:type="spellEnd"/>
      <w:r w:rsidR="00D915D5" w:rsidRPr="00611277">
        <w:rPr>
          <w:rFonts w:ascii="Arial" w:hAnsi="Arial"/>
          <w:color w:val="auto"/>
        </w:rPr>
        <w:t xml:space="preserve"> at </w:t>
      </w:r>
      <w:proofErr w:type="spellStart"/>
      <w:r w:rsidR="00D915D5" w:rsidRPr="00611277">
        <w:rPr>
          <w:rFonts w:ascii="Arial" w:hAnsi="Arial"/>
          <w:color w:val="auto"/>
        </w:rPr>
        <w:t>Hoakalei</w:t>
      </w:r>
      <w:proofErr w:type="spellEnd"/>
      <w:r w:rsidR="00D915D5" w:rsidRPr="00611277">
        <w:rPr>
          <w:rFonts w:ascii="Arial" w:hAnsi="Arial"/>
          <w:color w:val="auto"/>
        </w:rPr>
        <w:t xml:space="preserve">. </w:t>
      </w:r>
      <w:r w:rsidR="000B6342">
        <w:rPr>
          <w:rFonts w:ascii="Arial" w:hAnsi="Arial"/>
          <w:color w:val="auto"/>
        </w:rPr>
        <w:t>Interpretively d</w:t>
      </w:r>
      <w:r w:rsidR="00611277" w:rsidRPr="00611277">
        <w:rPr>
          <w:rFonts w:ascii="Arial" w:hAnsi="Arial"/>
          <w:color w:val="auto"/>
        </w:rPr>
        <w:t>efined as “</w:t>
      </w:r>
      <w:r w:rsidR="00611277" w:rsidRPr="00611277">
        <w:rPr>
          <w:rFonts w:ascii="Arial" w:eastAsia="Times New Roman" w:hAnsi="Arial" w:cs="Calibri"/>
          <w:color w:val="auto"/>
          <w:szCs w:val="30"/>
        </w:rPr>
        <w:t>an offshore breeze as it flows down from the mountains to the sea,</w:t>
      </w:r>
      <w:r w:rsidR="00611277" w:rsidRPr="00611277">
        <w:rPr>
          <w:rFonts w:ascii="Arial" w:hAnsi="Arial"/>
          <w:color w:val="auto"/>
        </w:rPr>
        <w:t xml:space="preserve">” </w:t>
      </w:r>
      <w:proofErr w:type="spellStart"/>
      <w:r w:rsidR="00D915D5" w:rsidRPr="00611277">
        <w:rPr>
          <w:rFonts w:ascii="Arial" w:hAnsi="Arial"/>
          <w:color w:val="auto"/>
        </w:rPr>
        <w:t>Kuapapa</w:t>
      </w:r>
      <w:proofErr w:type="spellEnd"/>
      <w:r w:rsidR="00D915D5" w:rsidRPr="00611277">
        <w:rPr>
          <w:rFonts w:ascii="Arial" w:hAnsi="Arial"/>
          <w:color w:val="auto"/>
        </w:rPr>
        <w:t xml:space="preserve"> at </w:t>
      </w:r>
      <w:proofErr w:type="spellStart"/>
      <w:r w:rsidR="00D915D5" w:rsidRPr="00611277">
        <w:rPr>
          <w:rFonts w:ascii="Arial" w:hAnsi="Arial"/>
          <w:color w:val="auto"/>
        </w:rPr>
        <w:t>Hoakalei</w:t>
      </w:r>
      <w:proofErr w:type="spellEnd"/>
      <w:r w:rsidR="00D915D5" w:rsidRPr="00611277">
        <w:rPr>
          <w:rFonts w:ascii="Arial" w:hAnsi="Arial"/>
          <w:color w:val="auto"/>
        </w:rPr>
        <w:t xml:space="preserve"> </w:t>
      </w:r>
      <w:r w:rsidR="00CB130A">
        <w:rPr>
          <w:rFonts w:ascii="Arial" w:hAnsi="Arial"/>
          <w:color w:val="auto"/>
        </w:rPr>
        <w:t xml:space="preserve">debuts this weekend </w:t>
      </w:r>
      <w:r w:rsidR="00D915D5" w:rsidRPr="00611277">
        <w:rPr>
          <w:rFonts w:ascii="Arial" w:hAnsi="Arial"/>
          <w:color w:val="auto"/>
        </w:rPr>
        <w:t xml:space="preserve">with the award-winning Koa </w:t>
      </w:r>
      <w:r w:rsidR="00E70D09" w:rsidRPr="00611277">
        <w:rPr>
          <w:rFonts w:ascii="Arial" w:hAnsi="Arial"/>
          <w:color w:val="auto"/>
        </w:rPr>
        <w:t>S</w:t>
      </w:r>
      <w:r w:rsidR="00D915D5" w:rsidRPr="00611277">
        <w:rPr>
          <w:rFonts w:ascii="Arial" w:hAnsi="Arial"/>
          <w:color w:val="auto"/>
        </w:rPr>
        <w:t>eries of homes overlooking the</w:t>
      </w:r>
      <w:r w:rsidR="00D915D5" w:rsidRPr="00611277">
        <w:rPr>
          <w:rFonts w:ascii="Arial" w:hAnsi="Arial"/>
        </w:rPr>
        <w:t xml:space="preserve"> </w:t>
      </w:r>
      <w:r w:rsidR="00191A27" w:rsidRPr="00611277">
        <w:rPr>
          <w:rFonts w:ascii="Arial" w:hAnsi="Arial"/>
        </w:rPr>
        <w:t>picturesque</w:t>
      </w:r>
      <w:r w:rsidR="00D915D5" w:rsidRPr="00611277">
        <w:rPr>
          <w:rFonts w:ascii="Arial" w:hAnsi="Arial"/>
        </w:rPr>
        <w:t xml:space="preserve"> fairways and waterways of Ernie </w:t>
      </w:r>
      <w:proofErr w:type="spellStart"/>
      <w:r w:rsidR="00D915D5" w:rsidRPr="00611277">
        <w:rPr>
          <w:rFonts w:ascii="Arial" w:hAnsi="Arial"/>
        </w:rPr>
        <w:t>Els</w:t>
      </w:r>
      <w:proofErr w:type="spellEnd"/>
      <w:r w:rsidR="00D915D5" w:rsidRPr="00611277">
        <w:rPr>
          <w:rFonts w:ascii="Arial" w:hAnsi="Arial"/>
        </w:rPr>
        <w:t xml:space="preserve">’ signature </w:t>
      </w:r>
      <w:r w:rsidR="00DD4274" w:rsidRPr="00611277">
        <w:rPr>
          <w:rFonts w:ascii="Arial" w:hAnsi="Arial"/>
        </w:rPr>
        <w:t>golf course</w:t>
      </w:r>
      <w:r w:rsidR="00D915D5" w:rsidRPr="00611277">
        <w:rPr>
          <w:rFonts w:ascii="Arial" w:hAnsi="Arial"/>
        </w:rPr>
        <w:t xml:space="preserve"> at </w:t>
      </w:r>
      <w:proofErr w:type="spellStart"/>
      <w:r w:rsidR="00D915D5" w:rsidRPr="00611277">
        <w:rPr>
          <w:rFonts w:ascii="Arial" w:hAnsi="Arial"/>
        </w:rPr>
        <w:t>Hoakalei</w:t>
      </w:r>
      <w:proofErr w:type="spellEnd"/>
      <w:r w:rsidR="00D915D5" w:rsidRPr="00611277">
        <w:rPr>
          <w:rFonts w:ascii="Arial" w:hAnsi="Arial"/>
        </w:rPr>
        <w:t xml:space="preserve"> Country </w:t>
      </w:r>
      <w:r w:rsidR="00235511" w:rsidRPr="00611277">
        <w:rPr>
          <w:rFonts w:ascii="Arial" w:hAnsi="Arial"/>
        </w:rPr>
        <w:t xml:space="preserve">Club.  </w:t>
      </w:r>
      <w:r w:rsidR="00235511" w:rsidRPr="00611277">
        <w:rPr>
          <w:rFonts w:ascii="Arial" w:eastAsia="Times New Roman" w:hAnsi="Arial" w:cs="Arial"/>
          <w:color w:val="auto"/>
        </w:rPr>
        <w:t xml:space="preserve">As with all the developments in </w:t>
      </w:r>
      <w:proofErr w:type="spellStart"/>
      <w:r w:rsidR="00235511" w:rsidRPr="00611277">
        <w:rPr>
          <w:rFonts w:ascii="Arial" w:eastAsia="Times New Roman" w:hAnsi="Arial" w:cs="Arial"/>
          <w:color w:val="auto"/>
        </w:rPr>
        <w:t>Hoakalei</w:t>
      </w:r>
      <w:proofErr w:type="spellEnd"/>
      <w:r w:rsidR="00235511" w:rsidRPr="00611277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235511" w:rsidRPr="00611277">
        <w:rPr>
          <w:rFonts w:ascii="Arial" w:eastAsia="Times New Roman" w:hAnsi="Arial" w:cs="Arial"/>
          <w:color w:val="auto"/>
        </w:rPr>
        <w:t>Kuapapa</w:t>
      </w:r>
      <w:proofErr w:type="spellEnd"/>
      <w:r w:rsidR="00235511" w:rsidRPr="00611277">
        <w:rPr>
          <w:rFonts w:ascii="Arial" w:eastAsia="Times New Roman" w:hAnsi="Arial" w:cs="Arial"/>
          <w:color w:val="auto"/>
        </w:rPr>
        <w:t xml:space="preserve"> is designed as a true neighborhood first, creating a charming sense of place and a walkable community for active lifestyles.</w:t>
      </w:r>
      <w:r w:rsidR="00235511" w:rsidRPr="00611277">
        <w:rPr>
          <w:rFonts w:ascii="Arial" w:hAnsi="Arial"/>
        </w:rPr>
        <w:t xml:space="preserve">  </w:t>
      </w:r>
    </w:p>
    <w:p w:rsidR="00235511" w:rsidRPr="00611277" w:rsidRDefault="00235511" w:rsidP="00611277">
      <w:pPr>
        <w:rPr>
          <w:rFonts w:ascii="Arial" w:hAnsi="Arial"/>
        </w:rPr>
      </w:pPr>
    </w:p>
    <w:p w:rsidR="00E70D09" w:rsidRPr="00611277" w:rsidRDefault="00E70D09" w:rsidP="00611277">
      <w:pPr>
        <w:rPr>
          <w:rFonts w:ascii="Arial" w:hAnsi="Arial"/>
        </w:rPr>
      </w:pPr>
      <w:proofErr w:type="spellStart"/>
      <w:r w:rsidRPr="00611277">
        <w:rPr>
          <w:rFonts w:ascii="Arial" w:hAnsi="Arial"/>
        </w:rPr>
        <w:t>Kuapapa</w:t>
      </w:r>
      <w:proofErr w:type="spellEnd"/>
      <w:r w:rsidRPr="00611277">
        <w:rPr>
          <w:rFonts w:ascii="Arial" w:hAnsi="Arial"/>
        </w:rPr>
        <w:t xml:space="preserve"> feature</w:t>
      </w:r>
      <w:r w:rsidR="00CB130A">
        <w:rPr>
          <w:rFonts w:ascii="Arial" w:hAnsi="Arial"/>
        </w:rPr>
        <w:t>s</w:t>
      </w:r>
      <w:r w:rsidRPr="00611277">
        <w:rPr>
          <w:rFonts w:ascii="Arial" w:hAnsi="Arial"/>
        </w:rPr>
        <w:t xml:space="preserve"> beautifully crafted, gracious one- and two-story Koa Series residences ranging from 2,123 to 3,586 square feet of living space. Here, </w:t>
      </w:r>
      <w:r w:rsidR="00E82E09" w:rsidRPr="00611277">
        <w:rPr>
          <w:rFonts w:ascii="Arial" w:hAnsi="Arial"/>
        </w:rPr>
        <w:t>open and expansive</w:t>
      </w:r>
      <w:r w:rsidRPr="00611277">
        <w:rPr>
          <w:rFonts w:ascii="Arial" w:hAnsi="Arial"/>
        </w:rPr>
        <w:t xml:space="preserve"> indoor/outdoor living spaces and spectacular views are the centerpiece of family-friendly resort </w:t>
      </w:r>
      <w:r w:rsidR="00191A27" w:rsidRPr="00611277">
        <w:rPr>
          <w:rFonts w:ascii="Arial" w:hAnsi="Arial"/>
        </w:rPr>
        <w:t>living</w:t>
      </w:r>
      <w:r w:rsidR="00235511" w:rsidRPr="00611277">
        <w:rPr>
          <w:rFonts w:ascii="Arial" w:hAnsi="Arial"/>
        </w:rPr>
        <w:t>,</w:t>
      </w:r>
      <w:r w:rsidR="00191A27" w:rsidRPr="00611277">
        <w:rPr>
          <w:rFonts w:ascii="Arial" w:hAnsi="Arial"/>
        </w:rPr>
        <w:t xml:space="preserve"> </w:t>
      </w:r>
      <w:r w:rsidR="008A78CB" w:rsidRPr="00611277">
        <w:rPr>
          <w:rFonts w:ascii="Arial" w:hAnsi="Arial"/>
        </w:rPr>
        <w:t>and all of the homes feature high-end f</w:t>
      </w:r>
      <w:r w:rsidR="00235511" w:rsidRPr="00611277">
        <w:rPr>
          <w:rFonts w:ascii="Arial" w:hAnsi="Arial"/>
        </w:rPr>
        <w:t>inishes</w:t>
      </w:r>
      <w:r w:rsidR="008A78CB" w:rsidRPr="00611277">
        <w:rPr>
          <w:rFonts w:ascii="Arial" w:hAnsi="Arial"/>
        </w:rPr>
        <w:t xml:space="preserve"> such as stained cherry wood cabinet doors, granite countertops in the kitchen and stainless steel appliances.</w:t>
      </w:r>
    </w:p>
    <w:p w:rsidR="00E70D09" w:rsidRPr="00611277" w:rsidRDefault="00E70D09" w:rsidP="00611277">
      <w:pPr>
        <w:rPr>
          <w:rFonts w:ascii="Arial" w:hAnsi="Arial"/>
        </w:rPr>
      </w:pPr>
    </w:p>
    <w:p w:rsidR="00E70D09" w:rsidRPr="00611277" w:rsidRDefault="00E82E09" w:rsidP="00611277">
      <w:pPr>
        <w:widowControl w:val="0"/>
        <w:autoSpaceDE w:val="0"/>
        <w:autoSpaceDN w:val="0"/>
        <w:adjustRightInd w:val="0"/>
        <w:rPr>
          <w:rFonts w:ascii="Arial" w:hAnsi="Arial" w:cs="Arial"/>
          <w:szCs w:val="48"/>
        </w:rPr>
      </w:pPr>
      <w:r w:rsidRPr="00611277">
        <w:rPr>
          <w:rFonts w:ascii="Arial" w:hAnsi="Arial" w:cs="Arial"/>
          <w:szCs w:val="48"/>
        </w:rPr>
        <w:t>The Koa Lifestyle homes feature</w:t>
      </w:r>
      <w:r w:rsidR="00E70D09" w:rsidRPr="00611277">
        <w:rPr>
          <w:rFonts w:ascii="Arial" w:hAnsi="Arial" w:cs="Arial"/>
          <w:szCs w:val="48"/>
        </w:rPr>
        <w:t xml:space="preserve"> free flowing design</w:t>
      </w:r>
      <w:r w:rsidR="00E70D09" w:rsidRPr="00611277">
        <w:rPr>
          <w:rFonts w:ascii="Arial" w:hAnsi="Arial" w:cs="Arial"/>
          <w:strike/>
          <w:szCs w:val="48"/>
        </w:rPr>
        <w:t xml:space="preserve"> </w:t>
      </w:r>
      <w:r w:rsidR="00E70D09" w:rsidRPr="00611277">
        <w:rPr>
          <w:rFonts w:ascii="Arial" w:hAnsi="Arial" w:cs="Arial"/>
          <w:szCs w:val="48"/>
        </w:rPr>
        <w:t xml:space="preserve">and Island-inspired craftsmanship. Floor plans include a spectacular great room with a back wall made up almost entirely of windows and opening out to a covered lanai with views of the award-winning golf course.  Beautifully appointed master suites include features such as coffered ceilings, walk-in closets, extra large private covered balconies perfect for golf course viewing, and master bathrooms with separate showers and soaking tubs. </w:t>
      </w:r>
    </w:p>
    <w:p w:rsidR="00E70D09" w:rsidRPr="00611277" w:rsidRDefault="00E70D09" w:rsidP="00611277">
      <w:pPr>
        <w:widowControl w:val="0"/>
        <w:autoSpaceDE w:val="0"/>
        <w:autoSpaceDN w:val="0"/>
        <w:adjustRightInd w:val="0"/>
        <w:rPr>
          <w:rFonts w:ascii="Arial" w:hAnsi="Arial" w:cs="Arial"/>
          <w:szCs w:val="48"/>
        </w:rPr>
      </w:pPr>
    </w:p>
    <w:p w:rsidR="00E70D09" w:rsidRPr="00611277" w:rsidRDefault="00E70D09" w:rsidP="00611277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611277">
        <w:rPr>
          <w:rFonts w:ascii="Arial" w:hAnsi="Arial"/>
        </w:rPr>
        <w:t>The Koa Premier Series is the ultimate expression of year-round resort living, offering slightly more grand living spaces and more refined finishes. The one- and two-story residences maximize the casual island li</w:t>
      </w:r>
      <w:r w:rsidR="008A78CB" w:rsidRPr="00611277">
        <w:rPr>
          <w:rFonts w:ascii="Arial" w:hAnsi="Arial"/>
        </w:rPr>
        <w:t>festyle with open living spaces;</w:t>
      </w:r>
      <w:r w:rsidRPr="00611277">
        <w:rPr>
          <w:rFonts w:ascii="Arial" w:hAnsi="Arial"/>
        </w:rPr>
        <w:t xml:space="preserve"> spacious kitchens with stainless steel </w:t>
      </w:r>
      <w:r w:rsidR="008A78CB" w:rsidRPr="00611277">
        <w:rPr>
          <w:rFonts w:ascii="Arial" w:hAnsi="Arial"/>
        </w:rPr>
        <w:t xml:space="preserve">Sub-Zero refrigerators, Wolf </w:t>
      </w:r>
      <w:r w:rsidRPr="00611277">
        <w:rPr>
          <w:rFonts w:ascii="Arial" w:hAnsi="Arial"/>
        </w:rPr>
        <w:t>appliances</w:t>
      </w:r>
      <w:r w:rsidR="008A78CB" w:rsidRPr="00611277">
        <w:rPr>
          <w:rFonts w:ascii="Arial" w:hAnsi="Arial"/>
        </w:rPr>
        <w:t xml:space="preserve"> and Bosch dishwashers;</w:t>
      </w:r>
      <w:r w:rsidRPr="00611277">
        <w:rPr>
          <w:rFonts w:ascii="Arial" w:hAnsi="Arial"/>
        </w:rPr>
        <w:t xml:space="preserve"> master bedrooms with walk-in closets and</w:t>
      </w:r>
      <w:r w:rsidR="000B6342">
        <w:rPr>
          <w:rFonts w:ascii="Arial" w:hAnsi="Arial"/>
        </w:rPr>
        <w:t xml:space="preserve"> luxuriously </w:t>
      </w:r>
      <w:r w:rsidR="008A78CB" w:rsidRPr="00611277">
        <w:rPr>
          <w:rFonts w:ascii="Arial" w:hAnsi="Arial"/>
        </w:rPr>
        <w:t>appointed master bathrooms;</w:t>
      </w:r>
      <w:r w:rsidRPr="00611277">
        <w:rPr>
          <w:rFonts w:ascii="Arial" w:hAnsi="Arial"/>
        </w:rPr>
        <w:t xml:space="preserve"> private fenced backyards and two- to three-car garages.</w:t>
      </w:r>
    </w:p>
    <w:p w:rsidR="00E70D09" w:rsidRPr="00611277" w:rsidRDefault="00E70D09" w:rsidP="00611277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70D09" w:rsidRPr="00611277" w:rsidRDefault="00E70D09" w:rsidP="00611277">
      <w:pPr>
        <w:rPr>
          <w:rFonts w:ascii="Arial" w:eastAsia="Arial" w:hAnsi="Arial" w:cs="Arial"/>
        </w:rPr>
      </w:pPr>
      <w:r w:rsidRPr="00611277">
        <w:rPr>
          <w:rFonts w:ascii="Arial" w:hAnsi="Arial"/>
        </w:rPr>
        <w:t xml:space="preserve">All of the new homes </w:t>
      </w:r>
      <w:r w:rsidRPr="00611277">
        <w:rPr>
          <w:rFonts w:ascii="Arial" w:eastAsia="Arial" w:hAnsi="Arial" w:cs="Arial"/>
        </w:rPr>
        <w:t>offer eco-friendly features like solar h</w:t>
      </w:r>
      <w:r w:rsidR="00611277">
        <w:rPr>
          <w:rFonts w:ascii="Arial" w:eastAsia="Arial" w:hAnsi="Arial" w:cs="Arial"/>
        </w:rPr>
        <w:t>ot water system; ENERGY STAR®</w:t>
      </w:r>
      <w:r w:rsidRPr="00611277">
        <w:rPr>
          <w:rFonts w:ascii="Arial" w:eastAsia="Arial" w:hAnsi="Arial" w:cs="Arial"/>
        </w:rPr>
        <w:t xml:space="preserve"> qualified central air </w:t>
      </w:r>
      <w:r w:rsidR="00DD4274" w:rsidRPr="00611277">
        <w:rPr>
          <w:rFonts w:ascii="Arial" w:eastAsia="Arial" w:hAnsi="Arial" w:cs="Arial"/>
        </w:rPr>
        <w:t>conditioning;</w:t>
      </w:r>
      <w:r w:rsidRPr="00611277">
        <w:rPr>
          <w:rFonts w:ascii="Arial" w:eastAsia="Arial" w:hAnsi="Arial" w:cs="Arial"/>
        </w:rPr>
        <w:t xml:space="preserve"> </w:t>
      </w:r>
      <w:r w:rsidR="00DD4274" w:rsidRPr="00611277">
        <w:rPr>
          <w:rFonts w:ascii="Arial" w:eastAsia="Arial" w:hAnsi="Arial" w:cs="Arial"/>
        </w:rPr>
        <w:t xml:space="preserve">R-15 insulated exterior walls and R-19 insulation at the exterior ceiling; </w:t>
      </w:r>
      <w:r w:rsidRPr="00611277">
        <w:rPr>
          <w:rFonts w:ascii="Arial" w:eastAsia="Arial" w:hAnsi="Arial" w:cs="Arial"/>
        </w:rPr>
        <w:t>ENERGY STAR</w:t>
      </w:r>
      <w:r w:rsidR="00611277">
        <w:rPr>
          <w:rFonts w:ascii="Arial" w:eastAsia="Arial" w:hAnsi="Arial" w:cs="Arial"/>
        </w:rPr>
        <w:t>®</w:t>
      </w:r>
      <w:r w:rsidRPr="00611277">
        <w:rPr>
          <w:rFonts w:ascii="Arial" w:eastAsia="Arial" w:hAnsi="Arial" w:cs="Arial"/>
        </w:rPr>
        <w:t xml:space="preserve"> qualified double-paned </w:t>
      </w:r>
      <w:proofErr w:type="spellStart"/>
      <w:r w:rsidRPr="00611277">
        <w:rPr>
          <w:rFonts w:ascii="Arial" w:eastAsia="Arial" w:hAnsi="Arial" w:cs="Arial"/>
        </w:rPr>
        <w:t>Milgard</w:t>
      </w:r>
      <w:proofErr w:type="spellEnd"/>
      <w:r w:rsidRPr="00611277">
        <w:rPr>
          <w:rFonts w:ascii="Arial" w:eastAsia="Arial" w:hAnsi="Arial" w:cs="Arial"/>
        </w:rPr>
        <w:t xml:space="preserve"> vinyl-frame</w:t>
      </w:r>
      <w:r w:rsidR="00DD4274" w:rsidRPr="00611277">
        <w:rPr>
          <w:rFonts w:ascii="Arial" w:eastAsia="Arial" w:hAnsi="Arial" w:cs="Arial"/>
        </w:rPr>
        <w:t>d windows featuring Low-E glass;</w:t>
      </w:r>
      <w:r w:rsidRPr="00611277">
        <w:rPr>
          <w:rFonts w:ascii="Arial" w:eastAsia="Arial" w:hAnsi="Arial" w:cs="Arial"/>
        </w:rPr>
        <w:t xml:space="preserve"> compact fluorescent recessed lighting in kitchen</w:t>
      </w:r>
      <w:r w:rsidR="00DD4274" w:rsidRPr="00611277">
        <w:rPr>
          <w:rFonts w:ascii="Arial" w:eastAsia="Arial" w:hAnsi="Arial" w:cs="Arial"/>
        </w:rPr>
        <w:t>;</w:t>
      </w:r>
      <w:r w:rsidRPr="00611277">
        <w:rPr>
          <w:rFonts w:ascii="Arial" w:eastAsia="Arial" w:hAnsi="Arial" w:cs="Arial"/>
        </w:rPr>
        <w:t xml:space="preserve"> and conveniently bundled digital telephone, cable and high-speed internet services. </w:t>
      </w:r>
    </w:p>
    <w:p w:rsidR="00E70D09" w:rsidRPr="00611277" w:rsidRDefault="00E70D09" w:rsidP="00611277">
      <w:pPr>
        <w:rPr>
          <w:rFonts w:ascii="Arial" w:eastAsia="Arial" w:hAnsi="Arial" w:cs="Arial"/>
        </w:rPr>
      </w:pPr>
    </w:p>
    <w:p w:rsidR="00E70D09" w:rsidRPr="00611277" w:rsidRDefault="00E82E09" w:rsidP="00611277">
      <w:pPr>
        <w:rPr>
          <w:rFonts w:ascii="Arial" w:eastAsia="Arial" w:hAnsi="Arial" w:cs="Arial"/>
        </w:rPr>
      </w:pPr>
      <w:r w:rsidRPr="00611277">
        <w:rPr>
          <w:rFonts w:ascii="Arial" w:eastAsia="Arial" w:hAnsi="Arial" w:cs="Arial"/>
        </w:rPr>
        <w:t xml:space="preserve">In addition </w:t>
      </w:r>
      <w:r w:rsidR="00DD4274" w:rsidRPr="00611277">
        <w:rPr>
          <w:rFonts w:ascii="Arial" w:eastAsia="Arial" w:hAnsi="Arial" w:cs="Arial"/>
        </w:rPr>
        <w:t>to the n</w:t>
      </w:r>
      <w:r w:rsidR="00E70D09" w:rsidRPr="00611277">
        <w:rPr>
          <w:rFonts w:ascii="Arial" w:eastAsia="Arial" w:hAnsi="Arial" w:cs="Arial"/>
        </w:rPr>
        <w:t>eighborhood pool, spa and barbecue areas</w:t>
      </w:r>
      <w:r w:rsidRPr="00611277">
        <w:rPr>
          <w:rFonts w:ascii="Arial" w:eastAsia="Arial" w:hAnsi="Arial" w:cs="Arial"/>
        </w:rPr>
        <w:t xml:space="preserve">, </w:t>
      </w:r>
      <w:proofErr w:type="spellStart"/>
      <w:r w:rsidRPr="00611277">
        <w:rPr>
          <w:rFonts w:ascii="Arial" w:eastAsia="Arial" w:hAnsi="Arial" w:cs="Arial"/>
        </w:rPr>
        <w:t>Kuapapa</w:t>
      </w:r>
      <w:proofErr w:type="spellEnd"/>
      <w:r w:rsidRPr="00611277">
        <w:rPr>
          <w:rFonts w:ascii="Arial" w:eastAsia="Arial" w:hAnsi="Arial" w:cs="Arial"/>
        </w:rPr>
        <w:t xml:space="preserve"> homeowners will also enjoy</w:t>
      </w:r>
      <w:r w:rsidR="00E70D09" w:rsidRPr="00611277">
        <w:rPr>
          <w:rFonts w:ascii="Arial" w:eastAsia="Arial" w:hAnsi="Arial" w:cs="Arial"/>
        </w:rPr>
        <w:t xml:space="preserve"> access to </w:t>
      </w:r>
      <w:r w:rsidR="00DD4274" w:rsidRPr="00611277">
        <w:rPr>
          <w:rFonts w:ascii="Arial" w:eastAsia="Arial" w:hAnsi="Arial" w:cs="Arial"/>
        </w:rPr>
        <w:t xml:space="preserve">the planned </w:t>
      </w:r>
      <w:proofErr w:type="spellStart"/>
      <w:r w:rsidR="00E70D09" w:rsidRPr="00611277">
        <w:rPr>
          <w:rFonts w:ascii="Arial" w:eastAsia="Arial" w:hAnsi="Arial" w:cs="Arial"/>
        </w:rPr>
        <w:t>Wai</w:t>
      </w:r>
      <w:proofErr w:type="spellEnd"/>
      <w:r w:rsidR="00E70D09" w:rsidRPr="00611277">
        <w:rPr>
          <w:rFonts w:ascii="Arial" w:eastAsia="Arial" w:hAnsi="Arial" w:cs="Arial"/>
        </w:rPr>
        <w:t xml:space="preserve"> Kai Hale Club, a private area </w:t>
      </w:r>
      <w:r w:rsidR="00384956">
        <w:rPr>
          <w:rFonts w:ascii="Arial" w:eastAsia="Arial" w:hAnsi="Arial" w:cs="Arial"/>
        </w:rPr>
        <w:t>at water’s</w:t>
      </w:r>
      <w:r w:rsidR="00E70D09" w:rsidRPr="00611277">
        <w:rPr>
          <w:rFonts w:ascii="Arial" w:eastAsia="Arial" w:hAnsi="Arial" w:cs="Arial"/>
        </w:rPr>
        <w:t xml:space="preserve"> </w:t>
      </w:r>
      <w:r w:rsidR="00384956">
        <w:rPr>
          <w:rFonts w:ascii="Arial" w:eastAsia="Arial" w:hAnsi="Arial" w:cs="Arial"/>
        </w:rPr>
        <w:t>edge</w:t>
      </w:r>
      <w:r w:rsidR="00E70D09" w:rsidRPr="00611277">
        <w:rPr>
          <w:rFonts w:ascii="Arial" w:eastAsia="Arial" w:hAnsi="Arial" w:cs="Arial"/>
        </w:rPr>
        <w:t xml:space="preserve"> of the resort’s future crown jewel, the </w:t>
      </w:r>
      <w:proofErr w:type="spellStart"/>
      <w:r w:rsidR="00E70D09" w:rsidRPr="00611277">
        <w:rPr>
          <w:rFonts w:ascii="Arial" w:eastAsia="Arial" w:hAnsi="Arial" w:cs="Arial"/>
        </w:rPr>
        <w:t>Wai</w:t>
      </w:r>
      <w:proofErr w:type="spellEnd"/>
      <w:r w:rsidR="00E70D09" w:rsidRPr="00611277">
        <w:rPr>
          <w:rFonts w:ascii="Arial" w:eastAsia="Arial" w:hAnsi="Arial" w:cs="Arial"/>
        </w:rPr>
        <w:t xml:space="preserve"> Kai Lagoon</w:t>
      </w:r>
      <w:r w:rsidRPr="00611277">
        <w:rPr>
          <w:rFonts w:ascii="Arial" w:eastAsia="Arial" w:hAnsi="Arial" w:cs="Arial"/>
        </w:rPr>
        <w:t>, where they can play in the sand, gather with friends for a picnic, and launch a kayak or paddleboard in the lagoon’s sheltered waters</w:t>
      </w:r>
      <w:r w:rsidR="00E70D09" w:rsidRPr="00611277">
        <w:rPr>
          <w:rFonts w:ascii="Arial" w:eastAsia="Arial" w:hAnsi="Arial" w:cs="Arial"/>
        </w:rPr>
        <w:t xml:space="preserve">. </w:t>
      </w:r>
      <w:proofErr w:type="spellStart"/>
      <w:r w:rsidR="00E70D09" w:rsidRPr="00611277">
        <w:rPr>
          <w:rFonts w:ascii="Arial" w:hAnsi="Arial" w:cs="Arial"/>
          <w:szCs w:val="48"/>
        </w:rPr>
        <w:t>Wai</w:t>
      </w:r>
      <w:proofErr w:type="spellEnd"/>
      <w:r w:rsidR="00E70D09" w:rsidRPr="00611277">
        <w:rPr>
          <w:rFonts w:ascii="Arial" w:hAnsi="Arial" w:cs="Arial"/>
          <w:szCs w:val="48"/>
        </w:rPr>
        <w:t xml:space="preserve"> Kai is envisioned to have a welcoming boardwalk that winds its way around the water, embraced by boutiques, shops, restaurants and resort accommodations</w:t>
      </w:r>
      <w:r w:rsidRPr="00611277">
        <w:rPr>
          <w:rFonts w:ascii="Arial" w:hAnsi="Arial" w:cs="Arial"/>
          <w:szCs w:val="48"/>
        </w:rPr>
        <w:t xml:space="preserve"> </w:t>
      </w:r>
      <w:r w:rsidRPr="00611277">
        <w:rPr>
          <w:rFonts w:ascii="Arial" w:hAnsi="Arial"/>
          <w:color w:val="auto"/>
        </w:rPr>
        <w:t>and a network of walking trails connecting to a shoreline wilderness park</w:t>
      </w:r>
      <w:r w:rsidR="00E70D09" w:rsidRPr="00611277">
        <w:rPr>
          <w:rFonts w:ascii="Arial" w:hAnsi="Arial" w:cs="Arial"/>
          <w:szCs w:val="48"/>
        </w:rPr>
        <w:t>.</w:t>
      </w:r>
      <w:r w:rsidR="00E70D09" w:rsidRPr="00611277">
        <w:rPr>
          <w:rFonts w:ascii="Arial" w:hAnsi="Arial" w:cs="Arial"/>
          <w:color w:val="18376A"/>
          <w:szCs w:val="48"/>
        </w:rPr>
        <w:t xml:space="preserve"> </w:t>
      </w:r>
    </w:p>
    <w:p w:rsidR="00E70D09" w:rsidRPr="00611277" w:rsidRDefault="00E70D09" w:rsidP="00611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bidi="en-US"/>
        </w:rPr>
      </w:pPr>
    </w:p>
    <w:p w:rsidR="00E70D09" w:rsidRPr="00611277" w:rsidRDefault="00E70D09" w:rsidP="00611277">
      <w:pPr>
        <w:rPr>
          <w:rFonts w:ascii="Arial" w:hAnsi="Arial" w:cs="Helvetica"/>
          <w:lang w:bidi="en-US"/>
        </w:rPr>
      </w:pPr>
      <w:r w:rsidRPr="00611277">
        <w:rPr>
          <w:rFonts w:ascii="Arial" w:hAnsi="Arial"/>
          <w:szCs w:val="19"/>
          <w:shd w:val="clear" w:color="auto" w:fill="FFFFFF"/>
        </w:rPr>
        <w:t xml:space="preserve">Residences will start from the high $900,000s FS.  </w:t>
      </w:r>
      <w:r w:rsidRPr="00611277">
        <w:rPr>
          <w:rFonts w:ascii="Arial" w:hAnsi="Arial" w:cs="Helvetica"/>
          <w:lang w:bidi="en-US"/>
        </w:rPr>
        <w:t xml:space="preserve">The public is invited to tour the Koa Series model homes </w:t>
      </w:r>
      <w:r w:rsidRPr="00611277">
        <w:rPr>
          <w:rFonts w:ascii="Arial" w:hAnsi="Arial"/>
        </w:rPr>
        <w:t xml:space="preserve">daily from 10 a.m. to 5 p.m. at 91-1018 </w:t>
      </w:r>
      <w:proofErr w:type="spellStart"/>
      <w:r w:rsidRPr="00611277">
        <w:rPr>
          <w:rFonts w:ascii="Arial" w:hAnsi="Arial"/>
        </w:rPr>
        <w:t>Waikapuna</w:t>
      </w:r>
      <w:proofErr w:type="spellEnd"/>
      <w:r w:rsidRPr="00611277">
        <w:rPr>
          <w:rFonts w:ascii="Arial" w:hAnsi="Arial"/>
        </w:rPr>
        <w:t xml:space="preserve"> St. in ‘</w:t>
      </w:r>
      <w:proofErr w:type="spellStart"/>
      <w:r w:rsidRPr="00611277">
        <w:rPr>
          <w:rFonts w:ascii="Arial" w:hAnsi="Arial"/>
        </w:rPr>
        <w:t>Ewa</w:t>
      </w:r>
      <w:proofErr w:type="spellEnd"/>
      <w:r w:rsidRPr="00611277">
        <w:rPr>
          <w:rFonts w:ascii="Arial" w:hAnsi="Arial"/>
        </w:rPr>
        <w:t xml:space="preserve"> Beach.  </w:t>
      </w:r>
      <w:r w:rsidRPr="00611277">
        <w:rPr>
          <w:rFonts w:ascii="Arial" w:hAnsi="Arial" w:cs="Helvetica"/>
          <w:lang w:bidi="en-US"/>
        </w:rPr>
        <w:t>For more information, call 808-689-4438</w:t>
      </w:r>
      <w:r w:rsidR="00330B5A">
        <w:rPr>
          <w:rFonts w:ascii="Arial" w:hAnsi="Arial" w:cs="Helvetica"/>
          <w:lang w:bidi="en-US"/>
        </w:rPr>
        <w:t>.</w:t>
      </w:r>
    </w:p>
    <w:p w:rsidR="00E70D09" w:rsidRPr="00611277" w:rsidRDefault="00E70D09" w:rsidP="00611277">
      <w:pPr>
        <w:rPr>
          <w:rFonts w:ascii="Arial" w:hAnsi="Arial" w:cs="Helvetica"/>
          <w:lang w:bidi="en-US"/>
        </w:rPr>
      </w:pPr>
    </w:p>
    <w:p w:rsidR="006368D9" w:rsidRPr="00611277" w:rsidRDefault="006368D9" w:rsidP="00611277">
      <w:pPr>
        <w:rPr>
          <w:rFonts w:ascii="Arial" w:eastAsia="Arial" w:hAnsi="Arial" w:cs="Arial"/>
        </w:rPr>
      </w:pPr>
    </w:p>
    <w:p w:rsidR="006368D9" w:rsidRPr="00611277" w:rsidRDefault="006368D9" w:rsidP="00611277">
      <w:pPr>
        <w:jc w:val="center"/>
        <w:rPr>
          <w:rFonts w:ascii="Arial" w:eastAsia="Arial" w:hAnsi="Arial" w:cs="Arial"/>
        </w:rPr>
      </w:pPr>
      <w:r w:rsidRPr="00611277">
        <w:rPr>
          <w:rFonts w:ascii="Arial" w:eastAsia="Arial" w:hAnsi="Arial" w:cs="Arial"/>
        </w:rPr>
        <w:t># # #</w:t>
      </w:r>
    </w:p>
    <w:p w:rsidR="006368D9" w:rsidRPr="00611277" w:rsidRDefault="006368D9" w:rsidP="00611277">
      <w:pPr>
        <w:jc w:val="center"/>
        <w:rPr>
          <w:rFonts w:ascii="Arial" w:eastAsia="Arial" w:hAnsi="Arial" w:cs="Arial"/>
        </w:rPr>
      </w:pPr>
    </w:p>
    <w:p w:rsidR="008A78CB" w:rsidRPr="00611277" w:rsidRDefault="008A78CB" w:rsidP="00611277">
      <w:pPr>
        <w:rPr>
          <w:rFonts w:ascii="Arial" w:eastAsia="Arial" w:hAnsi="Arial" w:cs="Arial"/>
        </w:rPr>
      </w:pPr>
    </w:p>
    <w:p w:rsidR="006368D9" w:rsidRPr="00611277" w:rsidRDefault="006368D9" w:rsidP="00611277">
      <w:pPr>
        <w:rPr>
          <w:rFonts w:ascii="Arial" w:eastAsia="Arial" w:hAnsi="Arial" w:cs="Arial"/>
        </w:rPr>
      </w:pPr>
    </w:p>
    <w:sectPr w:rsidR="006368D9" w:rsidRPr="00611277" w:rsidSect="000D3FCA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56" w:rsidRDefault="00384956" w:rsidP="007F09DE">
      <w:r>
        <w:separator/>
      </w:r>
    </w:p>
  </w:endnote>
  <w:endnote w:type="continuationSeparator" w:id="0">
    <w:p w:rsidR="00384956" w:rsidRDefault="00384956" w:rsidP="007F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56" w:rsidRDefault="00384956" w:rsidP="007F09DE">
      <w:r>
        <w:separator/>
      </w:r>
    </w:p>
  </w:footnote>
  <w:footnote w:type="continuationSeparator" w:id="0">
    <w:p w:rsidR="00384956" w:rsidRDefault="00384956" w:rsidP="007F09D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CF8"/>
    <w:multiLevelType w:val="hybridMultilevel"/>
    <w:tmpl w:val="0EC0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458CC"/>
    <w:rsid w:val="000965F7"/>
    <w:rsid w:val="000A3661"/>
    <w:rsid w:val="000B6342"/>
    <w:rsid w:val="000D3FCA"/>
    <w:rsid w:val="000E5F69"/>
    <w:rsid w:val="00191A27"/>
    <w:rsid w:val="001B0A96"/>
    <w:rsid w:val="001C50CC"/>
    <w:rsid w:val="001E04AD"/>
    <w:rsid w:val="00235511"/>
    <w:rsid w:val="00283EEA"/>
    <w:rsid w:val="002D793C"/>
    <w:rsid w:val="002E27F5"/>
    <w:rsid w:val="00330B5A"/>
    <w:rsid w:val="00364B92"/>
    <w:rsid w:val="00384956"/>
    <w:rsid w:val="003E1965"/>
    <w:rsid w:val="004326A6"/>
    <w:rsid w:val="00473CF3"/>
    <w:rsid w:val="00554605"/>
    <w:rsid w:val="00611277"/>
    <w:rsid w:val="006368D9"/>
    <w:rsid w:val="007F09DE"/>
    <w:rsid w:val="008206C6"/>
    <w:rsid w:val="00844A94"/>
    <w:rsid w:val="008A78CB"/>
    <w:rsid w:val="00A77B3E"/>
    <w:rsid w:val="00A97E72"/>
    <w:rsid w:val="00AC0018"/>
    <w:rsid w:val="00B654C0"/>
    <w:rsid w:val="00B7498E"/>
    <w:rsid w:val="00CB130A"/>
    <w:rsid w:val="00CC0348"/>
    <w:rsid w:val="00D25A39"/>
    <w:rsid w:val="00D6046F"/>
    <w:rsid w:val="00D915D5"/>
    <w:rsid w:val="00DD4274"/>
    <w:rsid w:val="00DD7FA8"/>
    <w:rsid w:val="00E70D09"/>
    <w:rsid w:val="00E72612"/>
    <w:rsid w:val="00E82E09"/>
    <w:rsid w:val="00EE4943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661"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semiHidden/>
    <w:rsid w:val="00FF393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70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D0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0D09"/>
  </w:style>
  <w:style w:type="paragraph" w:styleId="NormalWeb">
    <w:name w:val="Normal (Web)"/>
    <w:basedOn w:val="Normal"/>
    <w:uiPriority w:val="99"/>
    <w:rsid w:val="00E70D09"/>
    <w:pPr>
      <w:spacing w:beforeLines="1" w:afterLines="1"/>
    </w:pPr>
    <w:rPr>
      <w:rFonts w:ascii="Times" w:eastAsia="Times New Roman" w:hAnsi="Times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0348"/>
    <w:rPr>
      <w:rFonts w:ascii="Cambria" w:eastAsia="Cambria" w:hAnsi="Cambria" w:cs="Cambria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CC0348"/>
    <w:rPr>
      <w:rFonts w:ascii="Cambria" w:eastAsia="Cambria" w:hAnsi="Cambria" w:cs="Cambria"/>
      <w:b/>
      <w:bCs/>
      <w:color w:val="000000"/>
    </w:rPr>
  </w:style>
  <w:style w:type="paragraph" w:styleId="Header">
    <w:name w:val="header"/>
    <w:basedOn w:val="Normal"/>
    <w:link w:val="HeaderChar"/>
    <w:rsid w:val="007F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9DE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F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9DE"/>
    <w:rPr>
      <w:rFonts w:ascii="Cambria" w:eastAsia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2752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 Makana at Hoakalei to Debut Three New Golf Course View Homes</vt:lpstr>
    </vt:vector>
  </TitlesOfParts>
  <Company>Haseko</Company>
  <LinksUpToDate>false</LinksUpToDate>
  <CharactersWithSpaces>3379</CharactersWithSpaces>
  <SharedDoc>false</SharedDoc>
  <HLinks>
    <vt:vector size="12" baseType="variant"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http://www.hoakaleiresidences.com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http://www.hoakaleiresidences.com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Makana at Hoakalei to Debut Three New Golf Course View Homes</dc:title>
  <dc:creator>Linda Alberto</dc:creator>
  <cp:lastModifiedBy>Caroline Witherspoon</cp:lastModifiedBy>
  <cp:revision>4</cp:revision>
  <cp:lastPrinted>2014-02-07T18:49:00Z</cp:lastPrinted>
  <dcterms:created xsi:type="dcterms:W3CDTF">2014-02-08T01:06:00Z</dcterms:created>
  <dcterms:modified xsi:type="dcterms:W3CDTF">2014-02-08T01:20:00Z</dcterms:modified>
</cp:coreProperties>
</file>